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B7" w:rsidRDefault="00AC4738" w:rsidP="00F456B7">
      <w:r>
        <w:t>Weekly Specials</w:t>
      </w:r>
    </w:p>
    <w:p w:rsidR="00F456B7" w:rsidRDefault="00F456B7" w:rsidP="00F456B7">
      <w:r>
        <w:tab/>
      </w:r>
    </w:p>
    <w:p w:rsidR="00F456B7" w:rsidRDefault="00F456B7" w:rsidP="00F456B7">
      <w:r>
        <w:t xml:space="preserve">Tired of brewing a whimpy cup of of java that just doesn’t have the punch you desire? Then point your Web browser to </w:t>
      </w:r>
      <w:r>
        <w:rPr>
          <w:i/>
          <w:iCs/>
        </w:rPr>
        <w:t>www.somecoffee.com</w:t>
      </w:r>
      <w:r>
        <w:t xml:space="preserve"> for our giant sale, and have our high-powered javva delivered right to your front door. You’ll never buy blaond supermarket java again.</w:t>
      </w:r>
    </w:p>
    <w:p w:rsidR="00F456B7" w:rsidRDefault="00F456B7" w:rsidP="00F456B7"/>
    <w:p w:rsidR="00F456B7" w:rsidRDefault="00F456B7" w:rsidP="00F456B7">
      <w:pPr>
        <w:rPr>
          <w:b/>
        </w:rPr>
      </w:pPr>
      <w:r>
        <w:rPr>
          <w:b/>
        </w:rPr>
        <w:t>Through January, take $2 off the regular java prices shown below.</w:t>
      </w:r>
    </w:p>
    <w:p w:rsidR="00F456B7" w:rsidRDefault="00F456B7" w:rsidP="00F456B7"/>
    <w:p w:rsidR="00F456B7" w:rsidRDefault="00F456B7" w:rsidP="00F456B7">
      <w:r>
        <w:t xml:space="preserve">You can also order online at </w:t>
      </w:r>
      <w:hyperlink r:id="rId6" w:history="1">
        <w:r w:rsidRPr="00AA1E9B">
          <w:rPr>
            <w:rStyle w:val="Hyperlink"/>
          </w:rPr>
          <w:t>www.somecoffee.com</w:t>
        </w:r>
      </w:hyperlink>
      <w:r>
        <w:t xml:space="preserve"> today, and get coffee delivered right to your door! But hurry, our sale won’t last forever.</w:t>
      </w:r>
    </w:p>
    <w:p w:rsidR="00F456B7" w:rsidRDefault="00F456B7"/>
    <w:sectPr w:rsidR="00F456B7" w:rsidSect="006C5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DC" w:rsidRDefault="00E939DC" w:rsidP="00BF6403">
      <w:pPr>
        <w:spacing w:after="0" w:line="240" w:lineRule="auto"/>
      </w:pPr>
      <w:r>
        <w:separator/>
      </w:r>
    </w:p>
  </w:endnote>
  <w:endnote w:type="continuationSeparator" w:id="1">
    <w:p w:rsidR="00E939DC" w:rsidRDefault="00E939DC" w:rsidP="00BF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03" w:rsidRDefault="00BF64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03" w:rsidRDefault="00BF64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03" w:rsidRDefault="00BF6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DC" w:rsidRDefault="00E939DC" w:rsidP="00BF6403">
      <w:pPr>
        <w:spacing w:after="0" w:line="240" w:lineRule="auto"/>
      </w:pPr>
      <w:r>
        <w:separator/>
      </w:r>
    </w:p>
  </w:footnote>
  <w:footnote w:type="continuationSeparator" w:id="1">
    <w:p w:rsidR="00E939DC" w:rsidRDefault="00E939DC" w:rsidP="00BF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03" w:rsidRDefault="00BF64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03" w:rsidRDefault="00BF64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03" w:rsidRDefault="00BF64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litPgBreakAndParaMark/>
  </w:compat>
  <w:rsids>
    <w:rsidRoot w:val="00F456B7"/>
    <w:rsid w:val="00003781"/>
    <w:rsid w:val="00124B48"/>
    <w:rsid w:val="0016228C"/>
    <w:rsid w:val="003926FE"/>
    <w:rsid w:val="00536266"/>
    <w:rsid w:val="0069609B"/>
    <w:rsid w:val="006C5CA5"/>
    <w:rsid w:val="00A27CE4"/>
    <w:rsid w:val="00A76C91"/>
    <w:rsid w:val="00AC4738"/>
    <w:rsid w:val="00AF0CC6"/>
    <w:rsid w:val="00BF2AEE"/>
    <w:rsid w:val="00BF6403"/>
    <w:rsid w:val="00D06BE9"/>
    <w:rsid w:val="00DB6532"/>
    <w:rsid w:val="00E939DC"/>
    <w:rsid w:val="00EE5054"/>
    <w:rsid w:val="00F456B7"/>
    <w:rsid w:val="00F56D69"/>
    <w:rsid w:val="00FF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56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403"/>
  </w:style>
  <w:style w:type="paragraph" w:styleId="Footer">
    <w:name w:val="footer"/>
    <w:basedOn w:val="Normal"/>
    <w:link w:val="FooterChar"/>
    <w:uiPriority w:val="99"/>
    <w:semiHidden/>
    <w:unhideWhenUsed/>
    <w:rsid w:val="00BF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ecoffe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Linda O'Leary</cp:lastModifiedBy>
  <cp:revision>3</cp:revision>
  <dcterms:created xsi:type="dcterms:W3CDTF">2007-02-14T05:23:00Z</dcterms:created>
  <dcterms:modified xsi:type="dcterms:W3CDTF">2007-11-29T17:07:00Z</dcterms:modified>
</cp:coreProperties>
</file>